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HPT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1P/25S</w:t>
            </w:r>
          </w:p>
        </w:tc>
        <w:tc>
          <w:tcPr>
            <w:tcW w:type="dxa" w:w="1995"/>
          </w:tcPr>
          <w:p>
            <w:r>
              <w:t>1P_25S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1P/25SC</w:t>
            </w:r>
          </w:p>
        </w:tc>
        <w:tc>
          <w:tcPr>
            <w:tcW w:type="dxa" w:w="1995"/>
          </w:tcPr>
          <w:p>
            <w:r>
              <w:t>1P_25SC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1/22D</w:t>
            </w:r>
          </w:p>
        </w:tc>
        <w:tc>
          <w:tcPr>
            <w:tcW w:type="dxa" w:w="1995"/>
          </w:tcPr>
          <w:p>
            <w:r>
              <w:t>1_22D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2/25A</w:t>
            </w:r>
          </w:p>
        </w:tc>
        <w:tc>
          <w:tcPr>
            <w:tcW w:type="dxa" w:w="1995"/>
          </w:tcPr>
          <w:p>
            <w:r>
              <w:t>2_25A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5R</w:t>
            </w:r>
          </w:p>
        </w:tc>
        <w:tc>
          <w:tcPr>
            <w:tcW w:type="dxa" w:w="1995"/>
          </w:tcPr>
          <w:p>
            <w:r>
              <w:t>5R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5RH</w:t>
            </w:r>
          </w:p>
        </w:tc>
        <w:tc>
          <w:tcPr>
            <w:tcW w:type="dxa" w:w="1995"/>
          </w:tcPr>
          <w:p>
            <w:r>
              <w:t>5RH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5RW</w:t>
            </w:r>
          </w:p>
        </w:tc>
        <w:tc>
          <w:tcPr>
            <w:tcW w:type="dxa" w:w="1995"/>
          </w:tcPr>
          <w:p>
            <w:r>
              <w:t>5RW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5SM</w:t>
            </w:r>
          </w:p>
        </w:tc>
        <w:tc>
          <w:tcPr>
            <w:tcW w:type="dxa" w:w="1995"/>
          </w:tcPr>
          <w:p>
            <w:r>
              <w:t>5SM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5SW</w:t>
            </w:r>
          </w:p>
        </w:tc>
        <w:tc>
          <w:tcPr>
            <w:tcW w:type="dxa" w:w="1995"/>
          </w:tcPr>
          <w:p>
            <w:r>
              <w:t>5SW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8R</w:t>
            </w:r>
          </w:p>
        </w:tc>
        <w:tc>
          <w:tcPr>
            <w:tcW w:type="dxa" w:w="1995"/>
          </w:tcPr>
          <w:p>
            <w:r>
              <w:t>8R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8RH</w:t>
            </w:r>
          </w:p>
        </w:tc>
        <w:tc>
          <w:tcPr>
            <w:tcW w:type="dxa" w:w="1995"/>
          </w:tcPr>
          <w:p>
            <w:r>
              <w:t>8RH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10H/25I</w:t>
            </w:r>
          </w:p>
        </w:tc>
        <w:tc>
          <w:tcPr>
            <w:tcW w:type="dxa" w:w="1995"/>
          </w:tcPr>
          <w:p>
            <w:r>
              <w:t>10H_25I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10H/25S</w:t>
            </w:r>
          </w:p>
        </w:tc>
        <w:tc>
          <w:tcPr>
            <w:tcW w:type="dxa" w:w="1995"/>
          </w:tcPr>
          <w:p>
            <w:r>
              <w:t>10H_25S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21W</w:t>
            </w:r>
          </w:p>
        </w:tc>
        <w:tc>
          <w:tcPr>
            <w:tcW w:type="dxa" w:w="1995"/>
          </w:tcPr>
          <w:p>
            <w:r>
              <w:t>21W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21W/107J</w:t>
            </w:r>
          </w:p>
        </w:tc>
        <w:tc>
          <w:tcPr>
            <w:tcW w:type="dxa" w:w="1995"/>
          </w:tcPr>
          <w:p>
            <w:r>
              <w:t>21W_107J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21W/8R</w:t>
            </w:r>
          </w:p>
        </w:tc>
        <w:tc>
          <w:tcPr>
            <w:tcW w:type="dxa" w:w="1995"/>
          </w:tcPr>
          <w:p>
            <w:r>
              <w:t>21W_8R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22D</w:t>
            </w:r>
          </w:p>
        </w:tc>
        <w:tc>
          <w:tcPr>
            <w:tcW w:type="dxa" w:w="1995"/>
          </w:tcPr>
          <w:p>
            <w:r>
              <w:t>22D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22K</w:t>
            </w:r>
          </w:p>
        </w:tc>
        <w:tc>
          <w:tcPr>
            <w:tcW w:type="dxa" w:w="1995"/>
          </w:tcPr>
          <w:p>
            <w:r>
              <w:t>22K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22R</w:t>
            </w:r>
          </w:p>
        </w:tc>
        <w:tc>
          <w:tcPr>
            <w:tcW w:type="dxa" w:w="1995"/>
          </w:tcPr>
          <w:p>
            <w:r>
              <w:t>22R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22T</w:t>
            </w:r>
          </w:p>
        </w:tc>
        <w:tc>
          <w:tcPr>
            <w:tcW w:type="dxa" w:w="1995"/>
          </w:tcPr>
          <w:p>
            <w:r>
              <w:t>22T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22/24S</w:t>
            </w:r>
          </w:p>
        </w:tc>
        <w:tc>
          <w:tcPr>
            <w:tcW w:type="dxa" w:w="1995"/>
          </w:tcPr>
          <w:p>
            <w:r>
              <w:t>22_24S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22/90L</w:t>
            </w:r>
          </w:p>
        </w:tc>
        <w:tc>
          <w:tcPr>
            <w:tcW w:type="dxa" w:w="1995"/>
          </w:tcPr>
          <w:p>
            <w:r>
              <w:t>22_90L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24N/25S</w:t>
            </w:r>
          </w:p>
        </w:tc>
        <w:tc>
          <w:tcPr>
            <w:tcW w:type="dxa" w:w="1995"/>
          </w:tcPr>
          <w:p>
            <w:r>
              <w:t>24N_25S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24S/281E</w:t>
            </w:r>
          </w:p>
        </w:tc>
        <w:tc>
          <w:tcPr>
            <w:tcW w:type="dxa" w:w="1995"/>
          </w:tcPr>
          <w:p>
            <w:r>
              <w:t>24S_281E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25A</w:t>
            </w:r>
          </w:p>
        </w:tc>
        <w:tc>
          <w:tcPr>
            <w:tcW w:type="dxa" w:w="1995"/>
          </w:tcPr>
          <w:p>
            <w:r>
              <w:t>25A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25AJ/49E</w:t>
            </w:r>
          </w:p>
        </w:tc>
        <w:tc>
          <w:tcPr>
            <w:tcW w:type="dxa" w:w="1995"/>
          </w:tcPr>
          <w:p>
            <w:r>
              <w:t>25AJ_49E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25A/J</w:t>
            </w:r>
          </w:p>
        </w:tc>
        <w:tc>
          <w:tcPr>
            <w:tcW w:type="dxa" w:w="1995"/>
          </w:tcPr>
          <w:p>
            <w:r>
              <w:t>25A_J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25B</w:t>
            </w:r>
          </w:p>
        </w:tc>
        <w:tc>
          <w:tcPr>
            <w:tcW w:type="dxa" w:w="1995"/>
          </w:tcPr>
          <w:p>
            <w:r>
              <w:t>25B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25J</w:t>
            </w:r>
          </w:p>
        </w:tc>
        <w:tc>
          <w:tcPr>
            <w:tcW w:type="dxa" w:w="1995"/>
          </w:tcPr>
          <w:p>
            <w:r>
              <w:t>25J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25M</w:t>
            </w:r>
          </w:p>
        </w:tc>
        <w:tc>
          <w:tcPr>
            <w:tcW w:type="dxa" w:w="1995"/>
          </w:tcPr>
          <w:p>
            <w:r>
              <w:t>25M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25MSR</w:t>
            </w:r>
          </w:p>
        </w:tc>
        <w:tc>
          <w:tcPr>
            <w:tcW w:type="dxa" w:w="1995"/>
          </w:tcPr>
          <w:p>
            <w:r>
              <w:t>25MSR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25M/G</w:t>
            </w:r>
          </w:p>
        </w:tc>
        <w:tc>
          <w:tcPr>
            <w:tcW w:type="dxa" w:w="1995"/>
          </w:tcPr>
          <w:p>
            <w:r>
              <w:t>25M_G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25M/S</w:t>
            </w:r>
          </w:p>
        </w:tc>
        <w:tc>
          <w:tcPr>
            <w:tcW w:type="dxa" w:w="1995"/>
          </w:tcPr>
          <w:p>
            <w:r>
              <w:t>25M_S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25P/8R</w:t>
            </w:r>
          </w:p>
        </w:tc>
        <w:tc>
          <w:tcPr>
            <w:tcW w:type="dxa" w:w="1995"/>
          </w:tcPr>
          <w:p>
            <w:r>
              <w:t>25P_8R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25S</w:t>
            </w:r>
          </w:p>
        </w:tc>
        <w:tc>
          <w:tcPr>
            <w:tcW w:type="dxa" w:w="1995"/>
          </w:tcPr>
          <w:p>
            <w:r>
              <w:t>25S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25S/8G</w:t>
            </w:r>
          </w:p>
        </w:tc>
        <w:tc>
          <w:tcPr>
            <w:tcW w:type="dxa" w:w="1995"/>
          </w:tcPr>
          <w:p>
            <w:r>
              <w:t>25S_8G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49E/22</w:t>
            </w:r>
          </w:p>
        </w:tc>
        <w:tc>
          <w:tcPr>
            <w:tcW w:type="dxa" w:w="1995"/>
          </w:tcPr>
          <w:p>
            <w:r>
              <w:t>49E_22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49E/22D</w:t>
            </w:r>
          </w:p>
        </w:tc>
        <w:tc>
          <w:tcPr>
            <w:tcW w:type="dxa" w:w="1995"/>
          </w:tcPr>
          <w:p>
            <w:r>
              <w:t>49E_22D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90L</w:t>
            </w:r>
          </w:p>
        </w:tc>
        <w:tc>
          <w:tcPr>
            <w:tcW w:type="dxa" w:w="1995"/>
          </w:tcPr>
          <w:p>
            <w:r>
              <w:t>90L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211A</w:t>
            </w:r>
          </w:p>
        </w:tc>
        <w:tc>
          <w:tcPr>
            <w:tcW w:type="dxa" w:w="1995"/>
          </w:tcPr>
          <w:p>
            <w:r>
              <w:t>211A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211B</w:t>
            </w:r>
          </w:p>
        </w:tc>
        <w:tc>
          <w:tcPr>
            <w:tcW w:type="dxa" w:w="1995"/>
          </w:tcPr>
          <w:p>
            <w:r>
              <w:t>211B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211BA</w:t>
            </w:r>
          </w:p>
        </w:tc>
        <w:tc>
          <w:tcPr>
            <w:tcW w:type="dxa" w:w="1995"/>
          </w:tcPr>
          <w:p>
            <w:r>
              <w:t>211BA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211BU</w:t>
            </w:r>
          </w:p>
        </w:tc>
        <w:tc>
          <w:tcPr>
            <w:tcW w:type="dxa" w:w="1995"/>
          </w:tcPr>
          <w:p>
            <w:r>
              <w:t>211BU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211C</w:t>
            </w:r>
          </w:p>
        </w:tc>
        <w:tc>
          <w:tcPr>
            <w:tcW w:type="dxa" w:w="1995"/>
          </w:tcPr>
          <w:p>
            <w:r>
              <w:t>211C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211CN</w:t>
            </w:r>
          </w:p>
        </w:tc>
        <w:tc>
          <w:tcPr>
            <w:tcW w:type="dxa" w:w="1995"/>
          </w:tcPr>
          <w:p>
            <w:r>
              <w:t>211CN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211D</w:t>
            </w:r>
          </w:p>
        </w:tc>
        <w:tc>
          <w:tcPr>
            <w:tcW w:type="dxa" w:w="1995"/>
          </w:tcPr>
          <w:p>
            <w:r>
              <w:t>211D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211DMC</w:t>
            </w:r>
          </w:p>
        </w:tc>
        <w:tc>
          <w:tcPr>
            <w:tcW w:type="dxa" w:w="1995"/>
          </w:tcPr>
          <w:p>
            <w:r>
              <w:t>211DMC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211DY</w:t>
            </w:r>
          </w:p>
        </w:tc>
        <w:tc>
          <w:tcPr>
            <w:tcW w:type="dxa" w:w="1995"/>
          </w:tcPr>
          <w:p>
            <w:r>
              <w:t>211DY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1995"/>
          </w:tcPr>
          <w:p>
            <w:r>
              <w:t>211E</w:t>
            </w:r>
          </w:p>
        </w:tc>
        <w:tc>
          <w:tcPr>
            <w:tcW w:type="dxa" w:w="1995"/>
          </w:tcPr>
          <w:p>
            <w:r>
              <w:t>211E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1995"/>
          </w:tcPr>
          <w:p>
            <w:r>
              <w:t>211EI</w:t>
            </w:r>
          </w:p>
        </w:tc>
        <w:tc>
          <w:tcPr>
            <w:tcW w:type="dxa" w:w="1995"/>
          </w:tcPr>
          <w:p>
            <w:r>
              <w:t>211EI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1995"/>
          </w:tcPr>
          <w:p>
            <w:r>
              <w:t>211K</w:t>
            </w:r>
          </w:p>
        </w:tc>
        <w:tc>
          <w:tcPr>
            <w:tcW w:type="dxa" w:w="1995"/>
          </w:tcPr>
          <w:p>
            <w:r>
              <w:t>211K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1995"/>
          </w:tcPr>
          <w:p>
            <w:r>
              <w:t>211KN</w:t>
            </w:r>
          </w:p>
        </w:tc>
        <w:tc>
          <w:tcPr>
            <w:tcW w:type="dxa" w:w="1995"/>
          </w:tcPr>
          <w:p>
            <w:r>
              <w:t>211KN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1995"/>
          </w:tcPr>
          <w:p>
            <w:r>
              <w:t>211M</w:t>
            </w:r>
          </w:p>
        </w:tc>
        <w:tc>
          <w:tcPr>
            <w:tcW w:type="dxa" w:w="1995"/>
          </w:tcPr>
          <w:p>
            <w:r>
              <w:t>211M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1995"/>
          </w:tcPr>
          <w:p>
            <w:r>
              <w:t>211T</w:t>
            </w:r>
          </w:p>
        </w:tc>
        <w:tc>
          <w:tcPr>
            <w:tcW w:type="dxa" w:w="1995"/>
          </w:tcPr>
          <w:p>
            <w:r>
              <w:t>211T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1995"/>
          </w:tcPr>
          <w:p>
            <w:r>
              <w:t>211T/D</w:t>
            </w:r>
          </w:p>
        </w:tc>
        <w:tc>
          <w:tcPr>
            <w:tcW w:type="dxa" w:w="1995"/>
          </w:tcPr>
          <w:p>
            <w:r>
              <w:t>211T_D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1995"/>
          </w:tcPr>
          <w:p>
            <w:r>
              <w:t>211T/K</w:t>
            </w:r>
          </w:p>
        </w:tc>
        <w:tc>
          <w:tcPr>
            <w:tcW w:type="dxa" w:w="1995"/>
          </w:tcPr>
          <w:p>
            <w:r>
              <w:t>211T_K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1995"/>
          </w:tcPr>
          <w:p>
            <w:r>
              <w:t>211U</w:t>
            </w:r>
          </w:p>
        </w:tc>
        <w:tc>
          <w:tcPr>
            <w:tcW w:type="dxa" w:w="1995"/>
          </w:tcPr>
          <w:p>
            <w:r>
              <w:t>211U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1995"/>
          </w:tcPr>
          <w:p>
            <w:r>
              <w:t>212/702N</w:t>
            </w:r>
          </w:p>
        </w:tc>
        <w:tc>
          <w:tcPr>
            <w:tcW w:type="dxa" w:w="1995"/>
          </w:tcPr>
          <w:p>
            <w:r>
              <w:t>212_702N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1995"/>
          </w:tcPr>
          <w:p>
            <w:r>
              <w:t>212</w:t>
            </w:r>
          </w:p>
        </w:tc>
        <w:tc>
          <w:tcPr>
            <w:tcW w:type="dxa" w:w="1995"/>
          </w:tcPr>
          <w:p>
            <w:r>
              <w:t>212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1995"/>
          </w:tcPr>
          <w:p>
            <w:r>
              <w:t>212/567</w:t>
            </w:r>
          </w:p>
        </w:tc>
        <w:tc>
          <w:tcPr>
            <w:tcW w:type="dxa" w:w="1995"/>
          </w:tcPr>
          <w:p>
            <w:r>
              <w:t>212_567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1995"/>
          </w:tcPr>
          <w:p>
            <w:r>
              <w:t>212/567B</w:t>
            </w:r>
          </w:p>
        </w:tc>
        <w:tc>
          <w:tcPr>
            <w:tcW w:type="dxa" w:w="1995"/>
          </w:tcPr>
          <w:p>
            <w:r>
              <w:t>212_567B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1995"/>
          </w:tcPr>
          <w:p>
            <w:r>
              <w:t>212/567BHP{</w:t>
            </w:r>
          </w:p>
        </w:tc>
        <w:tc>
          <w:tcPr>
            <w:tcW w:type="dxa" w:w="1995"/>
          </w:tcPr>
          <w:p>
            <w:r>
              <w:t>212_567BHP_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1995"/>
          </w:tcPr>
          <w:p>
            <w:r>
              <w:t>212/567M</w:t>
            </w:r>
          </w:p>
        </w:tc>
        <w:tc>
          <w:tcPr>
            <w:tcW w:type="dxa" w:w="1995"/>
          </w:tcPr>
          <w:p>
            <w:r>
              <w:t>212_567M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1995"/>
          </w:tcPr>
          <w:p>
            <w:r>
              <w:t>212/568</w:t>
            </w:r>
          </w:p>
        </w:tc>
        <w:tc>
          <w:tcPr>
            <w:tcW w:type="dxa" w:w="1995"/>
          </w:tcPr>
          <w:p>
            <w:r>
              <w:t>212_568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1995"/>
          </w:tcPr>
          <w:p>
            <w:r>
              <w:t>212/568N</w:t>
            </w:r>
          </w:p>
        </w:tc>
        <w:tc>
          <w:tcPr>
            <w:tcW w:type="dxa" w:w="1995"/>
          </w:tcPr>
          <w:p>
            <w:r>
              <w:t>212_568N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1995"/>
          </w:tcPr>
          <w:p>
            <w:r>
              <w:t>212/568P</w:t>
            </w:r>
          </w:p>
        </w:tc>
        <w:tc>
          <w:tcPr>
            <w:tcW w:type="dxa" w:w="1995"/>
          </w:tcPr>
          <w:p>
            <w:r>
              <w:t>212_568P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1995"/>
          </w:tcPr>
          <w:p>
            <w:r>
              <w:t>212/702</w:t>
            </w:r>
          </w:p>
        </w:tc>
        <w:tc>
          <w:tcPr>
            <w:tcW w:type="dxa" w:w="1995"/>
          </w:tcPr>
          <w:p>
            <w:r>
              <w:t>212_702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1995"/>
          </w:tcPr>
          <w:p>
            <w:r>
              <w:t>212/702A</w:t>
            </w:r>
          </w:p>
        </w:tc>
        <w:tc>
          <w:tcPr>
            <w:tcW w:type="dxa" w:w="1995"/>
          </w:tcPr>
          <w:p>
            <w:r>
              <w:t>212_702A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1995"/>
          </w:tcPr>
          <w:p>
            <w:r>
              <w:t>212/702KS</w:t>
            </w:r>
          </w:p>
        </w:tc>
        <w:tc>
          <w:tcPr>
            <w:tcW w:type="dxa" w:w="1995"/>
          </w:tcPr>
          <w:p>
            <w:r>
              <w:t>212_702KS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1995"/>
          </w:tcPr>
          <w:p>
            <w:r>
              <w:t>212/702S</w:t>
            </w:r>
          </w:p>
        </w:tc>
        <w:tc>
          <w:tcPr>
            <w:tcW w:type="dxa" w:w="1995"/>
          </w:tcPr>
          <w:p>
            <w:r>
              <w:t>212_702S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1995"/>
          </w:tcPr>
          <w:p>
            <w:r>
              <w:t>212/702W</w:t>
            </w:r>
          </w:p>
        </w:tc>
        <w:tc>
          <w:tcPr>
            <w:tcW w:type="dxa" w:w="1995"/>
          </w:tcPr>
          <w:p>
            <w:r>
              <w:t>212_702W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1P/25S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33 stops, down: 32 stops</w:t>
      </w:r>
    </w:p>
    <w:p>
      <w:r>
        <w:br w:type="page"/>
      </w:r>
    </w:p>
    <w:p>
      <w:pPr>
        <w:pStyle w:val="Heading1"/>
      </w:pPr>
      <w:r>
        <w:t>2. 1P/25SC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Railway Bridge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Farooqnagar Railway Bridge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3. 1/22D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MB Darga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Kowkur Hanuman Temple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Kowkur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Musheerabad PS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Kowkur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Kowkur Hanuman Temple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MB Darga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4. 2/25A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Surya Nagar East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Surya Nagar West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VST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Surya Nagar West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Surya Nagar East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5. 5R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Kowkur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Water Tank (Kowkur X Road)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Water Tank (Kowkur X Road)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Kowkur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6. 5RH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Hakimpet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Karkhana Temple Arch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Hakimpet Depot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7. 5RW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Hakimpet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Wipro Circle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DLF Gachibowli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Sheikpet Dargha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NIET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Sheikpet Dargha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DLF Gachibowli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Wipro Circle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Hakimpet Depot</w:t>
            </w:r>
          </w:p>
        </w:tc>
      </w:tr>
    </w:tbl>
    <w:p>
      <w:r>
        <w:t>Up: 50 stops, down: 50 stops</w:t>
      </w:r>
    </w:p>
    <w:p>
      <w:r>
        <w:br w:type="page"/>
      </w:r>
    </w:p>
    <w:p>
      <w:pPr>
        <w:pStyle w:val="Heading1"/>
      </w:pPr>
      <w:r>
        <w:t>8. 5SM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BJR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9. 5SW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Wipro Circle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DLF Gachibowli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Sheikpet Dargha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Picture House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NIET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Sheikpet Dargha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DLF Gachibowli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Wipro Circle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10. 8R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State Library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State Library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11. 8RH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Hakimpet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State Library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State Library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Hakimpet Depot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12. 10H/25I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Jayabheri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DVR Fashion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Paradise BSNL Complex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Meher Baba Temple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Jubilee Hills ICICI Bank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Meher Baba Temple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Paradise BSNL Complex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DVR Fashion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Jayabheri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</w:tbl>
    <w:p>
      <w:r>
        <w:t>Up: 41 stops, down: 42 stops</w:t>
      </w:r>
    </w:p>
    <w:p>
      <w:r>
        <w:br w:type="page"/>
      </w:r>
    </w:p>
    <w:p>
      <w:pPr>
        <w:pStyle w:val="Heading1"/>
      </w:pPr>
      <w:r>
        <w:t>13. 10H/25S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Jayabheri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DVR Fashion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Meher Baba Temple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Paradise BSNL Complex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RJ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Hyderabad Public School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Begumpet Old Airport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Venkatagiri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Paradise BSNL Complex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Jubilee Hills ICICI Bank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Meher Baba Temple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DVR Fashion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Jayabheri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</w:tbl>
    <w:p>
      <w:r>
        <w:t>Up: 45 stops, down: 46 stops</w:t>
      </w:r>
    </w:p>
    <w:p>
      <w:r>
        <w:br w:type="page"/>
      </w:r>
    </w:p>
    <w:p>
      <w:pPr>
        <w:pStyle w:val="Heading1"/>
      </w:pPr>
      <w:r>
        <w:t>14. 21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Venkatapuram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Vaishno Devi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Bhatia Bakery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Satya Alwal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Karkhana Temple Arch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Karkhana Temple Arch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Satya Alwal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Bhatia Bakery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Vaishno Devi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Venkatapuram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15. 21W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West Venkatapuram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MES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Vaishno Devi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Bhatia Bakery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Karkhana Temple Arch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Satya Alwal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Laxmikala Mandir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Karkhana Temple Arch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MES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West Venkatapuram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17 stops, down: 15 stops</w:t>
      </w:r>
    </w:p>
    <w:p>
      <w:r>
        <w:br w:type="page"/>
      </w:r>
    </w:p>
    <w:p>
      <w:pPr>
        <w:pStyle w:val="Heading1"/>
      </w:pPr>
      <w:r>
        <w:t>16. 21W/107J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West Venkatapuram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MES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Huda Entrance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Vaishnavo Devi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Bhatia Bakery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Satya Alwal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Amberpet Ali Cafe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Amberpet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St. Anns School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VST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St. Anns School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Amberpet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Amberpet Ali Cafe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Laxmikala Mandir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MES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Huda Entrance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West Venkatapuram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Venkateswara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Saroor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39 stops, down: 37 stops</w:t>
      </w:r>
    </w:p>
    <w:p>
      <w:r>
        <w:br w:type="page"/>
      </w:r>
    </w:p>
    <w:p>
      <w:pPr>
        <w:pStyle w:val="Heading1"/>
      </w:pPr>
      <w:r>
        <w:t>17. 21W/8R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West Venkatapuram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MES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State Library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Vaishno Devi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Bhatia Bakery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Satya Alwal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Satya Alwal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Bhatia Bakery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Vaishno Devi Temple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State Library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MES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West Venkatapuram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18. 22D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MB Darga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Kowkur Hanuman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Kowkur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Kowkur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Kowkur Hanuman Temple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MB Darga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19. 22K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Kowkur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Kowkur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Gruha Kalpa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20. 22R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Sharan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ARK Homes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Bollaram Railway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Bollaram Railway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ARK Homes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Sharan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21. 22T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Airforce Sub Guard Room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Airforce Sub Guard Room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22. 22/24S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23. 22/90L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Kowkur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Jeevan Foods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Jeevan Foods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Kowkur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24. 24N/25S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25. 24S/281E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Sivareddyguda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Ketti steel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Pogulaguda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Ayyappa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Rampally Village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SM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St. Marys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NG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NG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St. Marys School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SM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Rampally Village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Ayyappa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Pogulaguda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Ketti steel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Sivareddyguda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26. 25A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Surya Nagar East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Surya Nagar West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Surya Nagar West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Surya Nagar East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27. 25AJ/49E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Jonnabanda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Enclave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Khairatabad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Surya Nagar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 Bhawan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Doordarshan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VBR Garden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Tourism Building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Tourism Building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VBR Garden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Doordarshan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Raj Bhawan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Surya Nagar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Khairatabad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Ganesh Enclave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Jonnabanda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28. 25A/J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Jonnabanda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Ganesh Enclave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St. Michels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St. Michels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Ganesh Enclave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Jonnabanda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29. 25B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Bank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MN Reddy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Durga Estate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Durga Estate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MN Reddy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Bank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30. 25J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31. 25M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MG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Macha Bollarum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Select Talkies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Select Talkies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Macha Bollarum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MG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32. 25MSR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Sai Reddy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MG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Macha Bollarum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Select Talkies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Select Talkies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Macha Bollarum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MG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 Reddy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33. 25M/G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Gopal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MG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Macha Bollarum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Select Talkies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Select Talkies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Macha Bollarum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MG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Gopal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34. 25M/S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Sharan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ARK Homes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Kompally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Gopal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MG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Macha Bollarum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Select Talkies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Select Talkies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Macha Bollarum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MG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Gopal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Kompally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ARK Homes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Sharan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35. 25P/8R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Panchasila Enclave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Citizen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Citizen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Panchasila Enclave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36. 25S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37. 25S/8G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EME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EME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Alwal Police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FB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38. 49E/22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Khairatabad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 Bhawan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Doordarshan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Tourism Building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Tourism Building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Doordarshan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 Bhawan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Khairatabad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39. 49E/22D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Khairatabad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 Bhawan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Doordarshan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Tourism Building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 Hanuman Temple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EME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Allauddin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Contonment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Tourism Building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Doordarshan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 Bhawan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Khairatabad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CISF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40. 90L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Jeevan Foods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Jeevan Foods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Mamatha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41. 211A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Aliabad SC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Aliabad SC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42. 211B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Ponnal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Bommaraspet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Babaguda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Shameerpet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Shameerpet Village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Babaguda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Bommaraspet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Ponnal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43. 211BA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Adraspally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Ponnal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Bommaraspet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Babaguda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Shameerpet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Shameerpet Village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Babaguda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Bommaraspet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Ponnal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Adraspally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44. 211BU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Adraspally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Ponnal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Bommaraspet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Babaguda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Shameerpet Village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Shameerpet Village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Babaguda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Bommaraspet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Ponnal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Adraspally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45. 211C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Timmaipally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Antayipally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Antayipally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Timmaipally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46. 211CN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Narsampally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Timmaipally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Antayipally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Antayipally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Timmaipally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Narsampally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47. 211D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58 stops, down: 58 stops</w:t>
      </w:r>
    </w:p>
    <w:p>
      <w:r>
        <w:br w:type="page"/>
      </w:r>
    </w:p>
    <w:p>
      <w:pPr>
        <w:pStyle w:val="Heading1"/>
      </w:pPr>
      <w:r>
        <w:t>48. 211DMC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Devaryamjal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DMC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New Project Area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Children Park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Airforce Sub Guard Room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Buttonguda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Buttonguda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Airforce Sub Guard Room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Children Park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New Project Area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DMC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Devaryamjal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49. 211DY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Devaryamjal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Yelgalaguda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Pothaipally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Pothaipally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Yelgalaguda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Devaryamjal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50. 211E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Upparpally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Upparpally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51. 211EI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IVY league Academy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Upparpally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Upparpally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IVY league Academy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52. 211K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Ravi Leela Granites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Jaggamguda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Jaggamguda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Ravi Leela Granites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60 stops, down: 60 stops</w:t>
      </w:r>
    </w:p>
    <w:p>
      <w:r>
        <w:br w:type="page"/>
      </w:r>
    </w:p>
    <w:p>
      <w:pPr>
        <w:pStyle w:val="Heading1"/>
      </w:pPr>
      <w:r>
        <w:t>53. 211KN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Nagishettipally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SBV Temple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Ravi Leela Granites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Jaggamguda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Jaggamguda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Ravi Leela Granites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SBV Temple X Road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Nagishettipally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62 stops, down: 62 stops</w:t>
      </w:r>
    </w:p>
    <w:p>
      <w:r>
        <w:br w:type="page"/>
      </w:r>
    </w:p>
    <w:p>
      <w:pPr>
        <w:pStyle w:val="Heading1"/>
      </w:pPr>
      <w:r>
        <w:t>54. 211M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CRPF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Mallegudem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Farah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Bakaram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Dental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Sri Ram Nagar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Chennapur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Rashtrapathi Nilayam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Balaji Nagar Gram Panchayat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CSD Canteen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Balaji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Ammuguda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JJ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Swarnandhra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Yapral Hanuman Temple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Yapral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Yapral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Yapral Hanuman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Bapuji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Swarnandhra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JJ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Ammuguda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Balaji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CSD Canteen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Balaji Nagar Gram Panchayat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Rashtrapathi Nilayam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Chennapur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Sri Ram Nagar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Dental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Bakaram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Farah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Mallegudem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CRPF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55. 211T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Masjidpur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Masjidpur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56. 211T/D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Dasarlapally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Achhaipally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Jyothismati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Masjidpur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Jyothismati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Achhaipally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Dasarlapally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57. 211T/K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ICICI Knowledge Park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Masjidpur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Masjidpur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ICICI Knowledge Park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58. 211U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Usharpally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Adraspally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Ponnal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Bommaraspet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Upparpally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Upparpally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Bommaraspet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Ponnal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Adraspally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Usharpally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59. 212/702N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Narsannapet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Yerravalli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Yousufkhanpally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Markuk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Pamulparthy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Kaveri Seeds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Gauraram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Wargal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Mulugu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Mulugu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Wargal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Gauraram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Kaveri Seeds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Pamulparthy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Markuk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Yousufkhanpally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Gangapur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Yerravalli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Narsannapet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60. 212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BITS Main Gate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BITS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BITS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BITS Main Gate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61. 212/567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Bhavanandapuram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Kottyal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Narayanpur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Narayanpur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Kottyal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Bhavanandapuram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62. 212/567B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Banda Narasampally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Adivi Masjid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Adivi Masjid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Banda Narasampally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63. 212/567BHP{  (name2: 212_567BHP_)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Banda Narasampally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Adivi Masjid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Adivi Masjid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Banda Narasampally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64. 212/567M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Mamidiyal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Kottyal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Narayanpur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Kolthur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Potharam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Narayanpur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Kottyal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Ali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Mamidiyal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65. 212/568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Panduranga Asramam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Dhamarakunta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Karkapatla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MC 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Nagishettipally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Ravi Leela Granites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Jaggamguda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Jaggamguda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Ravi Leela Granites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Nagishettipally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MC 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Karkapatla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Dhamarakunta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Panduranga Asramam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66. 212/568N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Narayanpur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Laxmapur Tanda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MC 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Nagishettipally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Ravi Leela Granites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Jaggamguda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Jaggamguda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Ravi Leela Granites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Nagishettipally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MC 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Laxmapur Tanda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Narayanpur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67. 212/568P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Peerlapally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Dharmaram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Kasireddypally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Dhamarakunta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Karkapatla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MC 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Nagishettipally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Ravi Leela Granites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Jaggamguda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Lalgadi Malakpet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Jaggamguda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Jaggamguda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Ravi Leela Granites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Keshavaram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Nagishettipally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Potharam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MC 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Karkapatla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Dhamarakunta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Kasireddypally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Dharmaram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Peerlapally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68. 212/702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Kokkonda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Srirampur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Tunki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Tunki Bollaram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Residential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Timmapur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Chinna Timmapur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Residential School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Tunki Bollaram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Tunki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Narsapur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Srirampur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Kokkonda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69. 212/702A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Annasagar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Annasagar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70. 212/702KS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Ksheerasagar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Annasagar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Annasagar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Ksheerasagar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71. 212/702S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Shivaruvenkatapuram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Yerravalli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Yousufkhanpally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Markuk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Pamulparthy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Kaveri Seeds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Gauraram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Wargal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Mulugu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Mulugu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Wargal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Gauraram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Kaveri Seeds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Pamulparthy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Markuk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Yousufkhanpally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Gangapur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Yerravalli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Shivaruvenkatapuram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72. 212/702W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Wargal Temple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Wargal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Wargal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Mulugu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Sports School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Dongala Maisamma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Yamjal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SOUL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Hakimpet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Shameerpet 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Nisa CISF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Shameerpet Police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Koteswar Temple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Shameerpet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Freedom Foundation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Aliabad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PG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Masjidpur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Kolthur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Muraharipally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Alwal Main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Jyothismati College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Vantimamidi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Mulugu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Wargal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Wargal Village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Wargal Temple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Gurudwara</w:t>
            </w:r>
          </w:p>
        </w:tc>
      </w:tr>
    </w:tbl>
    <w:p>
      <w:r>
        <w:t>Up: 36 stops, down: 36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